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12 апреля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273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 Вячеслава Валерьевича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2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30.11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58623090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4066815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протоколом об административном правонарушении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86 ХМ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№562076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Вячеслава Валерьевича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0412365400285002732420158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